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AB4F85" w14:textId="77777777" w:rsidR="004A2AE2" w:rsidRPr="00295BC4" w:rsidRDefault="004A2AE2" w:rsidP="004A2AE2">
      <w:pPr>
        <w:jc w:val="center"/>
        <w:outlineLvl w:val="0"/>
        <w:rPr>
          <w:rFonts w:ascii="Roboto Slab" w:eastAsia="Calibri" w:hAnsi="Roboto Slab"/>
          <w:b/>
          <w:sz w:val="28"/>
          <w:szCs w:val="28"/>
          <w:u w:val="single"/>
          <w:lang w:eastAsia="en-US"/>
        </w:rPr>
      </w:pPr>
      <w:bookmarkStart w:id="0" w:name="_GoBack"/>
      <w:bookmarkEnd w:id="0"/>
      <w:r w:rsidRPr="00295BC4">
        <w:rPr>
          <w:rFonts w:ascii="Roboto Slab" w:eastAsia="Calibri" w:hAnsi="Roboto Slab"/>
          <w:b/>
          <w:sz w:val="28"/>
          <w:szCs w:val="28"/>
          <w:u w:val="single"/>
          <w:lang w:eastAsia="en-US"/>
        </w:rPr>
        <w:t>Erteilung eines SEPA-Lastschriftmandats</w:t>
      </w:r>
    </w:p>
    <w:p w14:paraId="72166EA4" w14:textId="77777777" w:rsidR="004A2AE2" w:rsidRDefault="004A2AE2" w:rsidP="004A2AE2">
      <w:pPr>
        <w:outlineLvl w:val="0"/>
        <w:rPr>
          <w:rFonts w:ascii="Roboto Slab" w:eastAsia="Calibri" w:hAnsi="Roboto Slab"/>
          <w:b/>
          <w:sz w:val="26"/>
          <w:szCs w:val="26"/>
          <w:u w:val="single"/>
          <w:lang w:eastAsia="en-US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4961"/>
      </w:tblGrid>
      <w:tr w:rsidR="00F1643A" w:rsidRPr="00F1643A" w14:paraId="6BC4CA60" w14:textId="16D7B951" w:rsidTr="00F1643A">
        <w:tc>
          <w:tcPr>
            <w:tcW w:w="4111" w:type="dxa"/>
            <w:tcBorders>
              <w:right w:val="nil"/>
            </w:tcBorders>
            <w:shd w:val="clear" w:color="auto" w:fill="auto"/>
          </w:tcPr>
          <w:p w14:paraId="096466B4" w14:textId="317A970E" w:rsidR="00F1643A" w:rsidRPr="004A2AE2" w:rsidRDefault="00F1643A" w:rsidP="00FF0439">
            <w:pPr>
              <w:jc w:val="both"/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</w:pPr>
            <w:r w:rsidRPr="00F1643A">
              <w:rPr>
                <w:rFonts w:ascii="Roboto Slab" w:hAnsi="Roboto Slab"/>
                <w:b/>
                <w:sz w:val="18"/>
                <w:szCs w:val="18"/>
              </w:rPr>
              <w:t>Zahlungsempfänger</w:t>
            </w:r>
            <w:r w:rsidR="006C3F61"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961" w:type="dxa"/>
            <w:tcBorders>
              <w:left w:val="nil"/>
            </w:tcBorders>
          </w:tcPr>
          <w:p w14:paraId="28B4B083" w14:textId="77777777" w:rsidR="00F1643A" w:rsidRPr="00F1643A" w:rsidRDefault="00F1643A" w:rsidP="00F1643A">
            <w:pPr>
              <w:tabs>
                <w:tab w:val="left" w:pos="3969"/>
              </w:tabs>
              <w:outlineLvl w:val="0"/>
              <w:rPr>
                <w:rFonts w:ascii="Roboto Slab" w:hAnsi="Roboto Slab"/>
                <w:sz w:val="18"/>
                <w:szCs w:val="18"/>
              </w:rPr>
            </w:pPr>
            <w:r w:rsidRPr="00F1643A">
              <w:rPr>
                <w:rFonts w:ascii="Roboto Slab" w:hAnsi="Roboto Slab"/>
                <w:sz w:val="18"/>
                <w:szCs w:val="18"/>
              </w:rPr>
              <w:t xml:space="preserve">GGB Gesellschaft zur ganzheitlichen Bildung </w:t>
            </w:r>
          </w:p>
          <w:p w14:paraId="36E44764" w14:textId="77777777" w:rsidR="00F1643A" w:rsidRPr="00F1643A" w:rsidRDefault="00F1643A" w:rsidP="00F1643A">
            <w:pPr>
              <w:tabs>
                <w:tab w:val="left" w:pos="3969"/>
              </w:tabs>
              <w:outlineLvl w:val="0"/>
              <w:rPr>
                <w:rFonts w:ascii="Roboto Slab" w:hAnsi="Roboto Slab"/>
                <w:sz w:val="18"/>
                <w:szCs w:val="18"/>
              </w:rPr>
            </w:pPr>
            <w:r w:rsidRPr="00F1643A">
              <w:rPr>
                <w:rFonts w:ascii="Roboto Slab" w:hAnsi="Roboto Slab"/>
                <w:sz w:val="18"/>
                <w:szCs w:val="18"/>
              </w:rPr>
              <w:t>gemeinnützige GmbH Sachsen</w:t>
            </w:r>
          </w:p>
          <w:p w14:paraId="6E938AD6" w14:textId="77777777" w:rsidR="00F1643A" w:rsidRPr="00F1643A" w:rsidRDefault="00F1643A" w:rsidP="00F1643A">
            <w:pPr>
              <w:tabs>
                <w:tab w:val="left" w:pos="3969"/>
              </w:tabs>
              <w:outlineLvl w:val="0"/>
              <w:rPr>
                <w:rFonts w:ascii="Roboto Slab" w:hAnsi="Roboto Slab"/>
                <w:sz w:val="18"/>
                <w:szCs w:val="18"/>
              </w:rPr>
            </w:pPr>
            <w:r w:rsidRPr="00F1643A">
              <w:rPr>
                <w:rFonts w:ascii="Roboto Slab" w:hAnsi="Roboto Slab"/>
                <w:sz w:val="18"/>
                <w:szCs w:val="18"/>
              </w:rPr>
              <w:t xml:space="preserve">Rudolf-Breitscheid-Str. 2 </w:t>
            </w:r>
          </w:p>
          <w:p w14:paraId="6CED0B86" w14:textId="2D4226D5" w:rsidR="00F1643A" w:rsidRPr="00F1643A" w:rsidRDefault="00F1643A" w:rsidP="00F1643A">
            <w:pPr>
              <w:jc w:val="both"/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</w:pPr>
            <w:r w:rsidRPr="00F1643A">
              <w:rPr>
                <w:rFonts w:ascii="Roboto Slab" w:hAnsi="Roboto Slab"/>
                <w:sz w:val="18"/>
                <w:szCs w:val="18"/>
              </w:rPr>
              <w:t>08371 Glauchau</w:t>
            </w:r>
            <w:r w:rsidRPr="00F1643A">
              <w:rPr>
                <w:rFonts w:ascii="Roboto Slab" w:hAnsi="Roboto Slab"/>
                <w:sz w:val="18"/>
                <w:szCs w:val="18"/>
              </w:rPr>
              <w:tab/>
            </w:r>
          </w:p>
        </w:tc>
      </w:tr>
      <w:tr w:rsidR="00F1643A" w:rsidRPr="00F1643A" w14:paraId="3AB40BDB" w14:textId="5CE00F3C" w:rsidTr="00F1643A">
        <w:tc>
          <w:tcPr>
            <w:tcW w:w="4111" w:type="dxa"/>
            <w:tcBorders>
              <w:bottom w:val="single" w:sz="4" w:space="0" w:color="auto"/>
              <w:right w:val="nil"/>
            </w:tcBorders>
            <w:shd w:val="clear" w:color="auto" w:fill="auto"/>
          </w:tcPr>
          <w:p w14:paraId="1DD2CAA0" w14:textId="28157380" w:rsidR="00F1643A" w:rsidRPr="004A2AE2" w:rsidRDefault="00F1643A" w:rsidP="00FF0439">
            <w:pPr>
              <w:jc w:val="both"/>
              <w:rPr>
                <w:rFonts w:ascii="Roboto Slab" w:eastAsia="Calibri" w:hAnsi="Roboto Slab"/>
                <w:sz w:val="18"/>
                <w:szCs w:val="18"/>
                <w:lang w:eastAsia="en-US"/>
              </w:rPr>
            </w:pPr>
            <w:r w:rsidRPr="00F1643A">
              <w:rPr>
                <w:rFonts w:ascii="Roboto Slab" w:hAnsi="Roboto Slab"/>
                <w:b/>
                <w:sz w:val="18"/>
                <w:szCs w:val="18"/>
              </w:rPr>
              <w:t>Gläubiger-Identifikationsnummer</w:t>
            </w:r>
            <w:r w:rsidR="006C3F61">
              <w:rPr>
                <w:rFonts w:ascii="Roboto Slab" w:eastAsia="Calibri" w:hAnsi="Roboto Slab"/>
                <w:sz w:val="18"/>
                <w:szCs w:val="18"/>
                <w:lang w:eastAsia="en-US"/>
              </w:rPr>
              <w:t>:</w:t>
            </w:r>
          </w:p>
        </w:tc>
        <w:tc>
          <w:tcPr>
            <w:tcW w:w="4961" w:type="dxa"/>
            <w:tcBorders>
              <w:left w:val="nil"/>
              <w:bottom w:val="single" w:sz="4" w:space="0" w:color="auto"/>
            </w:tcBorders>
          </w:tcPr>
          <w:p w14:paraId="1AB55EDE" w14:textId="58587BD7" w:rsidR="00F1643A" w:rsidRPr="00F1643A" w:rsidRDefault="00F1643A" w:rsidP="00FF0439">
            <w:pPr>
              <w:jc w:val="both"/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</w:pPr>
            <w:r w:rsidRPr="00F1643A">
              <w:rPr>
                <w:rFonts w:ascii="Roboto Slab" w:hAnsi="Roboto Slab"/>
                <w:sz w:val="18"/>
                <w:szCs w:val="18"/>
              </w:rPr>
              <w:t>DE49ZZZ00000716014</w:t>
            </w:r>
          </w:p>
        </w:tc>
      </w:tr>
      <w:tr w:rsidR="00F1643A" w:rsidRPr="00F1643A" w14:paraId="16E82F79" w14:textId="3B053DF8" w:rsidTr="00E155CB">
        <w:tc>
          <w:tcPr>
            <w:tcW w:w="9072" w:type="dxa"/>
            <w:gridSpan w:val="2"/>
            <w:shd w:val="clear" w:color="auto" w:fill="auto"/>
          </w:tcPr>
          <w:p w14:paraId="53272C55" w14:textId="4FC56FA5" w:rsidR="00F1643A" w:rsidRPr="00F1643A" w:rsidRDefault="00F1643A" w:rsidP="00FF0439">
            <w:pPr>
              <w:jc w:val="both"/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</w:pPr>
            <w:r w:rsidRPr="00F1643A">
              <w:rPr>
                <w:rFonts w:ascii="Roboto Slab" w:hAnsi="Roboto Slab"/>
                <w:b/>
                <w:sz w:val="18"/>
                <w:szCs w:val="18"/>
              </w:rPr>
              <w:t>Mandatsreferenz</w:t>
            </w:r>
            <w:r w:rsidR="006C3F61">
              <w:rPr>
                <w:rFonts w:ascii="Roboto Slab" w:hAnsi="Roboto Slab"/>
                <w:sz w:val="18"/>
                <w:szCs w:val="18"/>
              </w:rPr>
              <w:t>:</w:t>
            </w:r>
            <w:r w:rsidRPr="00F1643A">
              <w:rPr>
                <w:rFonts w:ascii="Roboto Slab" w:hAnsi="Roboto Slab"/>
                <w:sz w:val="18"/>
                <w:szCs w:val="18"/>
              </w:rPr>
              <w:tab/>
            </w:r>
            <w:r w:rsidRPr="00F1643A">
              <w:rPr>
                <w:rFonts w:ascii="Roboto Slab" w:hAnsi="Roboto Slab"/>
                <w:sz w:val="18"/>
                <w:szCs w:val="18"/>
              </w:rPr>
              <w:tab/>
            </w:r>
            <w:r w:rsidRPr="00F1643A">
              <w:rPr>
                <w:rFonts w:ascii="Roboto Slab" w:hAnsi="Roboto Slab"/>
                <w:sz w:val="18"/>
                <w:szCs w:val="18"/>
              </w:rPr>
              <w:tab/>
            </w:r>
            <w:r w:rsidRPr="00F1643A">
              <w:rPr>
                <w:rFonts w:ascii="Roboto Slab" w:hAnsi="Roboto Slab"/>
                <w:sz w:val="18"/>
                <w:szCs w:val="18"/>
              </w:rPr>
              <w:br/>
            </w:r>
            <w:r w:rsidRPr="00F1643A">
              <w:rPr>
                <w:rFonts w:ascii="Roboto Slab" w:hAnsi="Roboto Slab"/>
                <w:i/>
                <w:sz w:val="18"/>
                <w:szCs w:val="18"/>
              </w:rPr>
              <w:t>(wird von der Buchhaltung vergeben)</w:t>
            </w:r>
          </w:p>
        </w:tc>
      </w:tr>
    </w:tbl>
    <w:p w14:paraId="56FE3F5F" w14:textId="77777777" w:rsidR="00F1643A" w:rsidRPr="00F1643A" w:rsidRDefault="00F1643A" w:rsidP="004A2AE2">
      <w:pPr>
        <w:outlineLvl w:val="0"/>
        <w:rPr>
          <w:rFonts w:ascii="Roboto Slab" w:eastAsia="Calibri" w:hAnsi="Roboto Slab"/>
          <w:b/>
          <w:sz w:val="18"/>
          <w:szCs w:val="18"/>
          <w:u w:val="single"/>
          <w:lang w:eastAsia="en-US"/>
        </w:rPr>
      </w:pPr>
    </w:p>
    <w:p w14:paraId="72F6146F" w14:textId="59FF5C9E" w:rsidR="004A2AE2" w:rsidRPr="004A2AE2" w:rsidRDefault="004A2AE2" w:rsidP="00A90BD1">
      <w:pPr>
        <w:jc w:val="both"/>
        <w:outlineLvl w:val="0"/>
        <w:rPr>
          <w:rFonts w:ascii="Roboto Slab" w:eastAsia="Calibri" w:hAnsi="Roboto Slab"/>
          <w:b/>
          <w:sz w:val="18"/>
          <w:szCs w:val="18"/>
          <w:lang w:eastAsia="en-US"/>
        </w:rPr>
      </w:pPr>
      <w:r w:rsidRPr="004A2AE2">
        <w:rPr>
          <w:rFonts w:ascii="Roboto Slab" w:eastAsia="Calibri" w:hAnsi="Roboto Slab"/>
          <w:b/>
          <w:sz w:val="22"/>
          <w:szCs w:val="22"/>
          <w:lang w:eastAsia="en-US"/>
        </w:rPr>
        <w:t>SEPA-Lastschriftmandat</w:t>
      </w:r>
      <w:r w:rsidRPr="004A2AE2">
        <w:rPr>
          <w:rFonts w:ascii="Roboto Slab" w:eastAsia="Calibri" w:hAnsi="Roboto Slab"/>
          <w:b/>
          <w:sz w:val="22"/>
          <w:szCs w:val="22"/>
          <w:lang w:eastAsia="en-US"/>
        </w:rPr>
        <w:br/>
      </w:r>
      <w:r w:rsidRPr="004A2AE2">
        <w:rPr>
          <w:rFonts w:ascii="Roboto Slab" w:eastAsia="Calibri" w:hAnsi="Roboto Slab"/>
          <w:sz w:val="18"/>
          <w:szCs w:val="18"/>
          <w:lang w:eastAsia="en-US"/>
        </w:rPr>
        <w:t xml:space="preserve">Ich/Wir ermächtige(n) </w:t>
      </w:r>
      <w:r w:rsidRPr="004A2AE2">
        <w:rPr>
          <w:rFonts w:ascii="Roboto Slab" w:eastAsia="Calibri" w:hAnsi="Roboto Slab"/>
          <w:b/>
          <w:sz w:val="18"/>
          <w:szCs w:val="18"/>
          <w:lang w:eastAsia="en-US"/>
        </w:rPr>
        <w:t>(A)</w:t>
      </w:r>
      <w:r w:rsidRPr="004A2AE2">
        <w:rPr>
          <w:rFonts w:ascii="Roboto Slab" w:eastAsia="Calibri" w:hAnsi="Roboto Slab"/>
          <w:sz w:val="18"/>
          <w:szCs w:val="18"/>
          <w:lang w:eastAsia="en-US"/>
        </w:rPr>
        <w:t xml:space="preserve"> die GGB Gesellschaft zur ganzheitlichen Bildung gemeinnützige GmbH Sachsen hiermit widerruflich, die Forderungen im Rahmen des Elternbeitrages für die Kinderbetreuung i</w:t>
      </w:r>
      <w:r w:rsidR="000365F4">
        <w:rPr>
          <w:rFonts w:ascii="Roboto Slab" w:eastAsia="Calibri" w:hAnsi="Roboto Slab"/>
          <w:sz w:val="18"/>
          <w:szCs w:val="18"/>
          <w:lang w:eastAsia="en-US"/>
        </w:rPr>
        <w:t>n der Kindertagesseinrichtung</w:t>
      </w:r>
      <w:r w:rsidRPr="004A2AE2">
        <w:rPr>
          <w:rFonts w:ascii="Roboto Slab" w:eastAsia="Calibri" w:hAnsi="Roboto Slab"/>
          <w:sz w:val="18"/>
          <w:szCs w:val="18"/>
          <w:lang w:eastAsia="en-US"/>
        </w:rPr>
        <w:t xml:space="preserve"> </w:t>
      </w:r>
      <w:r w:rsidRPr="004A2AE2">
        <w:rPr>
          <w:rFonts w:ascii="Roboto Slab" w:eastAsia="Calibri" w:hAnsi="Roboto Slab"/>
          <w:b/>
          <w:sz w:val="18"/>
          <w:szCs w:val="18"/>
          <w:lang w:eastAsia="en-US"/>
        </w:rPr>
        <w:t>„</w:t>
      </w:r>
      <w:r w:rsidR="0086297B">
        <w:rPr>
          <w:rFonts w:ascii="Roboto Slab" w:eastAsia="Calibri" w:hAnsi="Roboto Slab"/>
          <w:b/>
          <w:sz w:val="18"/>
          <w:szCs w:val="18"/>
          <w:lang w:eastAsia="en-US"/>
        </w:rPr>
        <w:t xml:space="preserve">Hort </w:t>
      </w:r>
      <w:r w:rsidR="00CA0799">
        <w:rPr>
          <w:rFonts w:ascii="Roboto Slab" w:eastAsia="Calibri" w:hAnsi="Roboto Slab"/>
          <w:b/>
          <w:sz w:val="18"/>
          <w:szCs w:val="18"/>
          <w:lang w:eastAsia="en-US"/>
        </w:rPr>
        <w:t>der Internation</w:t>
      </w:r>
      <w:r w:rsidR="00A2679C">
        <w:rPr>
          <w:rFonts w:ascii="Roboto Slab" w:eastAsia="Calibri" w:hAnsi="Roboto Slab"/>
          <w:b/>
          <w:sz w:val="18"/>
          <w:szCs w:val="18"/>
          <w:lang w:eastAsia="en-US"/>
        </w:rPr>
        <w:t>a</w:t>
      </w:r>
      <w:r w:rsidR="00CA0799">
        <w:rPr>
          <w:rFonts w:ascii="Roboto Slab" w:eastAsia="Calibri" w:hAnsi="Roboto Slab"/>
          <w:b/>
          <w:sz w:val="18"/>
          <w:szCs w:val="18"/>
          <w:lang w:eastAsia="en-US"/>
        </w:rPr>
        <w:t>len Primary School</w:t>
      </w:r>
      <w:r w:rsidRPr="004A2AE2">
        <w:rPr>
          <w:rFonts w:ascii="Roboto Slab" w:eastAsia="Calibri" w:hAnsi="Roboto Slab"/>
          <w:b/>
          <w:sz w:val="18"/>
          <w:szCs w:val="18"/>
          <w:lang w:eastAsia="en-US"/>
        </w:rPr>
        <w:t xml:space="preserve">“, </w:t>
      </w:r>
      <w:proofErr w:type="spellStart"/>
      <w:r w:rsidR="00CA0799">
        <w:rPr>
          <w:rFonts w:ascii="Roboto Slab" w:eastAsia="Calibri" w:hAnsi="Roboto Slab"/>
          <w:b/>
          <w:sz w:val="18"/>
          <w:szCs w:val="18"/>
          <w:lang w:eastAsia="en-US"/>
        </w:rPr>
        <w:t>Glückaufstraße</w:t>
      </w:r>
      <w:proofErr w:type="spellEnd"/>
      <w:r w:rsidR="00CA0799">
        <w:rPr>
          <w:rFonts w:ascii="Roboto Slab" w:eastAsia="Calibri" w:hAnsi="Roboto Slab"/>
          <w:b/>
          <w:sz w:val="18"/>
          <w:szCs w:val="18"/>
          <w:lang w:eastAsia="en-US"/>
        </w:rPr>
        <w:t xml:space="preserve"> 29 in 09366 Stollberg</w:t>
      </w:r>
      <w:r w:rsidRPr="004A2AE2">
        <w:rPr>
          <w:rFonts w:ascii="Roboto Slab" w:eastAsia="Calibri" w:hAnsi="Roboto Slab"/>
          <w:sz w:val="18"/>
          <w:szCs w:val="18"/>
          <w:lang w:eastAsia="en-US"/>
        </w:rPr>
        <w:t xml:space="preserve"> in der jeweiligen angefallenen Höhe monatlich durch Lastschrift einzuziehen. Zugleich </w:t>
      </w:r>
      <w:r w:rsidRPr="004A2AE2">
        <w:rPr>
          <w:rFonts w:ascii="Roboto Slab" w:eastAsia="Calibri" w:hAnsi="Roboto Slab"/>
          <w:b/>
          <w:sz w:val="18"/>
          <w:szCs w:val="18"/>
          <w:lang w:eastAsia="en-US"/>
        </w:rPr>
        <w:t xml:space="preserve">(B) </w:t>
      </w:r>
      <w:r w:rsidRPr="004A2AE2">
        <w:rPr>
          <w:rFonts w:ascii="Roboto Slab" w:eastAsia="Calibri" w:hAnsi="Roboto Slab"/>
          <w:sz w:val="18"/>
          <w:szCs w:val="18"/>
          <w:lang w:eastAsia="en-US"/>
        </w:rPr>
        <w:t>weise ich/wir unser Kredit</w:t>
      </w:r>
      <w:r w:rsidR="00A90BD1">
        <w:rPr>
          <w:rFonts w:ascii="Roboto Slab" w:eastAsia="Calibri" w:hAnsi="Roboto Slab"/>
          <w:sz w:val="18"/>
          <w:szCs w:val="18"/>
          <w:lang w:eastAsia="en-US"/>
        </w:rPr>
        <w:softHyphen/>
      </w:r>
      <w:r w:rsidRPr="004A2AE2">
        <w:rPr>
          <w:rFonts w:ascii="Roboto Slab" w:eastAsia="Calibri" w:hAnsi="Roboto Slab"/>
          <w:sz w:val="18"/>
          <w:szCs w:val="18"/>
          <w:lang w:eastAsia="en-US"/>
        </w:rPr>
        <w:t>institut an, die von der GGB auf mein/unser Konto gezogene Lastschrift einzulösen.</w:t>
      </w:r>
    </w:p>
    <w:p w14:paraId="657AD07F" w14:textId="77777777" w:rsidR="004A2AE2" w:rsidRPr="004A2AE2" w:rsidRDefault="004A2AE2" w:rsidP="00A90BD1">
      <w:pPr>
        <w:jc w:val="both"/>
        <w:rPr>
          <w:rFonts w:ascii="Roboto Slab" w:eastAsia="Calibri" w:hAnsi="Roboto Slab"/>
          <w:sz w:val="18"/>
          <w:szCs w:val="18"/>
          <w:lang w:eastAsia="en-US"/>
        </w:rPr>
      </w:pPr>
    </w:p>
    <w:p w14:paraId="339D80D0" w14:textId="77777777" w:rsidR="004A2AE2" w:rsidRPr="004A2AE2" w:rsidRDefault="004A2AE2" w:rsidP="00A90BD1">
      <w:pPr>
        <w:jc w:val="both"/>
        <w:rPr>
          <w:rFonts w:ascii="Roboto Slab" w:eastAsia="Calibri" w:hAnsi="Roboto Slab"/>
          <w:sz w:val="18"/>
          <w:szCs w:val="18"/>
          <w:lang w:eastAsia="en-US"/>
        </w:rPr>
      </w:pPr>
      <w:r w:rsidRPr="004A2AE2">
        <w:rPr>
          <w:rFonts w:ascii="Roboto Slab" w:eastAsia="Calibri" w:hAnsi="Roboto Slab"/>
          <w:sz w:val="18"/>
          <w:szCs w:val="18"/>
          <w:lang w:eastAsia="en-US"/>
        </w:rPr>
        <w:t>Hinweis: Ich kann/Wir können innerhalb von acht Wochen, beginnend mit dem Belastungsdatum, die Erstattung des belasteten Betrages verlangen. Es gelten dabei die mit meinem/unserem Kreditinstitut vereinbarten Bedingungen.</w:t>
      </w:r>
    </w:p>
    <w:p w14:paraId="3C637BE3" w14:textId="77777777" w:rsidR="004A2AE2" w:rsidRPr="004A2AE2" w:rsidRDefault="004A2AE2" w:rsidP="00A90BD1">
      <w:pPr>
        <w:jc w:val="both"/>
        <w:rPr>
          <w:rFonts w:ascii="Roboto Slab" w:eastAsia="Calibri" w:hAnsi="Roboto Slab"/>
          <w:sz w:val="18"/>
          <w:szCs w:val="18"/>
          <w:lang w:eastAsia="en-US"/>
        </w:rPr>
      </w:pPr>
    </w:p>
    <w:p w14:paraId="4F948283" w14:textId="77777777" w:rsidR="004A2AE2" w:rsidRPr="004A2AE2" w:rsidRDefault="004A2AE2" w:rsidP="004A2AE2">
      <w:pPr>
        <w:jc w:val="both"/>
        <w:rPr>
          <w:rFonts w:ascii="Roboto Slab" w:eastAsia="Calibri" w:hAnsi="Roboto Slab"/>
          <w:sz w:val="22"/>
          <w:szCs w:val="22"/>
          <w:lang w:eastAsia="en-US"/>
        </w:rPr>
      </w:pPr>
      <w:r w:rsidRPr="004A2AE2">
        <w:rPr>
          <w:rFonts w:ascii="Roboto Slab" w:eastAsia="Calibri" w:hAnsi="Roboto Slab"/>
          <w:b/>
          <w:sz w:val="22"/>
          <w:szCs w:val="22"/>
          <w:lang w:eastAsia="en-US"/>
        </w:rPr>
        <w:t xml:space="preserve">Angaben des Zahlungspflichtigen </w:t>
      </w:r>
      <w:r w:rsidRPr="004A2AE2">
        <w:rPr>
          <w:rFonts w:ascii="Roboto Slab" w:eastAsia="Calibri" w:hAnsi="Roboto Slab"/>
          <w:sz w:val="22"/>
          <w:szCs w:val="22"/>
          <w:lang w:eastAsia="en-US"/>
        </w:rPr>
        <w:t>(Kontoinhabers)</w:t>
      </w:r>
    </w:p>
    <w:p w14:paraId="0F5FCDA2" w14:textId="77777777" w:rsidR="004A2AE2" w:rsidRPr="004A2AE2" w:rsidRDefault="004A2AE2" w:rsidP="004A2AE2">
      <w:pPr>
        <w:jc w:val="both"/>
        <w:rPr>
          <w:rFonts w:ascii="Roboto Slab" w:eastAsia="Calibri" w:hAnsi="Roboto Slab"/>
          <w:b/>
          <w:sz w:val="12"/>
          <w:szCs w:val="12"/>
          <w:lang w:eastAsia="en-US"/>
        </w:rPr>
      </w:pPr>
    </w:p>
    <w:tbl>
      <w:tblPr>
        <w:tblW w:w="93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259"/>
      </w:tblGrid>
      <w:tr w:rsidR="004A2AE2" w:rsidRPr="004A2AE2" w14:paraId="43BCE83E" w14:textId="77777777" w:rsidTr="006C3F61">
        <w:trPr>
          <w:trHeight w:hRule="exact" w:val="547"/>
        </w:trPr>
        <w:tc>
          <w:tcPr>
            <w:tcW w:w="9393" w:type="dxa"/>
            <w:gridSpan w:val="2"/>
            <w:shd w:val="clear" w:color="auto" w:fill="auto"/>
            <w:vAlign w:val="center"/>
          </w:tcPr>
          <w:p w14:paraId="36D5D0ED" w14:textId="0A91D803" w:rsidR="004A2AE2" w:rsidRPr="004A2AE2" w:rsidRDefault="004A2AE2" w:rsidP="001A7DAB">
            <w:pPr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</w:pPr>
            <w:r w:rsidRPr="004A2AE2"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  <w:t xml:space="preserve">Debitorennummer: </w:t>
            </w:r>
            <w:r w:rsidRPr="004A2AE2"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  <w:br/>
            </w:r>
            <w:r w:rsidRPr="004A2AE2">
              <w:rPr>
                <w:rFonts w:ascii="Roboto Slab" w:eastAsia="Calibri" w:hAnsi="Roboto Slab"/>
                <w:i/>
                <w:sz w:val="18"/>
                <w:szCs w:val="18"/>
                <w:lang w:eastAsia="en-US"/>
              </w:rPr>
              <w:t>(wird von der Buchhaltung vergeben)</w:t>
            </w:r>
          </w:p>
        </w:tc>
      </w:tr>
      <w:tr w:rsidR="004A2AE2" w:rsidRPr="004A2AE2" w14:paraId="24E991E1" w14:textId="77777777" w:rsidTr="006C3F61">
        <w:trPr>
          <w:trHeight w:hRule="exact" w:val="482"/>
        </w:trPr>
        <w:tc>
          <w:tcPr>
            <w:tcW w:w="9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FE1E9E" w14:textId="60E08474" w:rsidR="004A2AE2" w:rsidRPr="004A2AE2" w:rsidRDefault="004A2AE2" w:rsidP="001A7DAB">
            <w:pPr>
              <w:rPr>
                <w:rFonts w:ascii="Roboto Slab" w:eastAsia="Calibri" w:hAnsi="Roboto Slab"/>
                <w:sz w:val="18"/>
                <w:szCs w:val="18"/>
                <w:lang w:eastAsia="en-US"/>
              </w:rPr>
            </w:pPr>
            <w:r w:rsidRPr="004A2AE2"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  <w:t>Name und Geburtstag des Kindes:</w:t>
            </w:r>
          </w:p>
        </w:tc>
      </w:tr>
      <w:tr w:rsidR="004A2AE2" w:rsidRPr="004A2AE2" w14:paraId="1E2038F2" w14:textId="77777777" w:rsidTr="006C3F61">
        <w:trPr>
          <w:trHeight w:hRule="exact" w:val="482"/>
        </w:trPr>
        <w:tc>
          <w:tcPr>
            <w:tcW w:w="9393" w:type="dxa"/>
            <w:gridSpan w:val="2"/>
            <w:shd w:val="clear" w:color="auto" w:fill="auto"/>
            <w:vAlign w:val="center"/>
          </w:tcPr>
          <w:p w14:paraId="7CC49F4D" w14:textId="204651A0" w:rsidR="004A2AE2" w:rsidRPr="004A2AE2" w:rsidRDefault="004A2AE2" w:rsidP="001A7DAB">
            <w:pPr>
              <w:rPr>
                <w:rFonts w:ascii="Roboto Slab" w:eastAsia="Calibri" w:hAnsi="Roboto Slab"/>
                <w:sz w:val="18"/>
                <w:szCs w:val="18"/>
                <w:lang w:eastAsia="en-US"/>
              </w:rPr>
            </w:pPr>
            <w:r w:rsidRPr="004A2AE2"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  <w:t>Name des Kontoinhabers:</w:t>
            </w:r>
          </w:p>
        </w:tc>
      </w:tr>
      <w:tr w:rsidR="004A2AE2" w:rsidRPr="004A2AE2" w14:paraId="54FAB89F" w14:textId="77777777" w:rsidTr="006C3F61">
        <w:trPr>
          <w:trHeight w:hRule="exact" w:val="482"/>
        </w:trPr>
        <w:tc>
          <w:tcPr>
            <w:tcW w:w="9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7D8F98" w14:textId="44B627CA" w:rsidR="004A2AE2" w:rsidRPr="004A2AE2" w:rsidRDefault="004A2AE2" w:rsidP="001A7DAB">
            <w:pPr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</w:pPr>
            <w:r w:rsidRPr="004A2AE2"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  <w:t>E-Mail:</w:t>
            </w:r>
          </w:p>
        </w:tc>
      </w:tr>
      <w:tr w:rsidR="004A2AE2" w:rsidRPr="004A2AE2" w14:paraId="36DA24BC" w14:textId="77777777" w:rsidTr="006C3F61">
        <w:trPr>
          <w:trHeight w:hRule="exact" w:val="482"/>
        </w:trPr>
        <w:tc>
          <w:tcPr>
            <w:tcW w:w="93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4F9A2B" w14:textId="1B2140DC" w:rsidR="004A2AE2" w:rsidRPr="004A2AE2" w:rsidRDefault="004A2AE2" w:rsidP="001A7DAB">
            <w:pPr>
              <w:rPr>
                <w:rFonts w:ascii="Roboto Slab" w:eastAsia="Calibri" w:hAnsi="Roboto Slab"/>
                <w:sz w:val="18"/>
                <w:szCs w:val="18"/>
                <w:lang w:eastAsia="en-US"/>
              </w:rPr>
            </w:pPr>
            <w:r w:rsidRPr="004A2AE2"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  <w:t xml:space="preserve">Name/Ort Kreditinstitut: </w:t>
            </w:r>
          </w:p>
        </w:tc>
      </w:tr>
      <w:tr w:rsidR="004A2AE2" w:rsidRPr="004A2AE2" w14:paraId="58573BFE" w14:textId="77777777" w:rsidTr="006C3F61">
        <w:trPr>
          <w:trHeight w:hRule="exact" w:val="482"/>
        </w:trPr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69C01437" w14:textId="76BC550F" w:rsidR="004A2AE2" w:rsidRPr="004A2AE2" w:rsidRDefault="004A2AE2" w:rsidP="006C3F61">
            <w:pPr>
              <w:rPr>
                <w:rFonts w:ascii="Roboto Slab" w:eastAsia="Calibri" w:hAnsi="Roboto Slab"/>
                <w:sz w:val="18"/>
                <w:szCs w:val="18"/>
                <w:lang w:val="en-US" w:eastAsia="en-US"/>
              </w:rPr>
            </w:pPr>
            <w:r w:rsidRPr="004A2AE2">
              <w:rPr>
                <w:rFonts w:ascii="Roboto Slab" w:eastAsia="Calibri" w:hAnsi="Roboto Slab"/>
                <w:b/>
                <w:sz w:val="18"/>
                <w:szCs w:val="18"/>
                <w:lang w:val="en-US" w:eastAsia="en-US"/>
              </w:rPr>
              <w:t>IBAN:</w:t>
            </w:r>
          </w:p>
        </w:tc>
        <w:tc>
          <w:tcPr>
            <w:tcW w:w="8259" w:type="dxa"/>
            <w:tcBorders>
              <w:left w:val="nil"/>
            </w:tcBorders>
            <w:shd w:val="clear" w:color="auto" w:fill="auto"/>
            <w:vAlign w:val="center"/>
          </w:tcPr>
          <w:p w14:paraId="08D46C9B" w14:textId="3A1064E9" w:rsidR="004A2AE2" w:rsidRPr="004A2AE2" w:rsidRDefault="006C3F61" w:rsidP="001A7DAB">
            <w:pPr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</w:pPr>
            <w:r>
              <w:rPr>
                <w:rFonts w:ascii="Roboto Slab" w:eastAsia="Calibri" w:hAnsi="Roboto Slab"/>
                <w:b/>
                <w:noProof/>
                <w:sz w:val="18"/>
                <w:szCs w:val="18"/>
              </w:rPr>
              <w:drawing>
                <wp:inline distT="0" distB="0" distL="0" distR="0" wp14:anchorId="67154DCA" wp14:editId="5E9D6638">
                  <wp:extent cx="4198500" cy="216000"/>
                  <wp:effectExtent l="0" t="0" r="0" b="0"/>
                  <wp:docPr id="75" name="Grafik 75" descr="C:\Users\gerber.SBG\Desktop\iban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 descr="C:\Users\gerber.SBG\Desktop\iban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8500" cy="21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2AE2" w:rsidRPr="004A2AE2" w14:paraId="1199B977" w14:textId="77777777" w:rsidTr="006C3F61">
        <w:trPr>
          <w:trHeight w:hRule="exact" w:val="482"/>
        </w:trPr>
        <w:tc>
          <w:tcPr>
            <w:tcW w:w="1134" w:type="dxa"/>
            <w:tcBorders>
              <w:right w:val="nil"/>
            </w:tcBorders>
            <w:shd w:val="clear" w:color="auto" w:fill="auto"/>
            <w:vAlign w:val="center"/>
          </w:tcPr>
          <w:p w14:paraId="52EB441F" w14:textId="0E43FA28" w:rsidR="004A2AE2" w:rsidRPr="004A2AE2" w:rsidRDefault="004A2AE2" w:rsidP="001A7DAB">
            <w:pPr>
              <w:rPr>
                <w:rFonts w:ascii="Roboto Slab" w:eastAsia="Calibri" w:hAnsi="Roboto Slab"/>
                <w:sz w:val="18"/>
                <w:szCs w:val="18"/>
                <w:lang w:val="en-US" w:eastAsia="en-US"/>
              </w:rPr>
            </w:pPr>
            <w:r w:rsidRPr="004A2AE2">
              <w:rPr>
                <w:rFonts w:ascii="Roboto Slab" w:eastAsia="Calibri" w:hAnsi="Roboto Slab"/>
                <w:b/>
                <w:sz w:val="18"/>
                <w:szCs w:val="18"/>
                <w:lang w:val="en-US" w:eastAsia="en-US"/>
              </w:rPr>
              <w:t>BIC</w:t>
            </w:r>
            <w:r w:rsidRPr="004A2AE2">
              <w:rPr>
                <w:rFonts w:ascii="Roboto Slab" w:eastAsia="Calibri" w:hAnsi="Roboto Slab"/>
                <w:sz w:val="18"/>
                <w:szCs w:val="18"/>
                <w:lang w:val="en-US" w:eastAsia="en-US"/>
              </w:rPr>
              <w:t xml:space="preserve">: </w:t>
            </w:r>
          </w:p>
        </w:tc>
        <w:tc>
          <w:tcPr>
            <w:tcW w:w="8259" w:type="dxa"/>
            <w:tcBorders>
              <w:left w:val="nil"/>
            </w:tcBorders>
            <w:shd w:val="clear" w:color="auto" w:fill="auto"/>
            <w:vAlign w:val="center"/>
          </w:tcPr>
          <w:p w14:paraId="26A135CD" w14:textId="77777777" w:rsidR="004A2AE2" w:rsidRPr="004A2AE2" w:rsidRDefault="004A2AE2" w:rsidP="001A7DAB">
            <w:pPr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</w:pPr>
          </w:p>
        </w:tc>
      </w:tr>
      <w:tr w:rsidR="004A2AE2" w:rsidRPr="004A2AE2" w14:paraId="5468D268" w14:textId="77777777" w:rsidTr="006C3F61">
        <w:trPr>
          <w:trHeight w:hRule="exact" w:val="482"/>
        </w:trPr>
        <w:tc>
          <w:tcPr>
            <w:tcW w:w="9393" w:type="dxa"/>
            <w:gridSpan w:val="2"/>
            <w:shd w:val="clear" w:color="auto" w:fill="auto"/>
            <w:vAlign w:val="bottom"/>
          </w:tcPr>
          <w:p w14:paraId="516CC25A" w14:textId="65C1EE8B" w:rsidR="004A2AE2" w:rsidRPr="004A2AE2" w:rsidRDefault="004A2AE2" w:rsidP="001A7DAB">
            <w:pPr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</w:pPr>
            <w:r w:rsidRPr="004A2AE2">
              <w:rPr>
                <w:rFonts w:ascii="Roboto Slab" w:eastAsia="Calibri" w:hAnsi="Roboto Slab"/>
                <w:b/>
                <w:sz w:val="18"/>
                <w:szCs w:val="18"/>
                <w:lang w:eastAsia="en-US"/>
              </w:rPr>
              <w:t>Die Ausführung erfolgt ab …………………………  jeweils zum 5. Werktag des laufenden Monats.</w:t>
            </w:r>
          </w:p>
        </w:tc>
      </w:tr>
    </w:tbl>
    <w:p w14:paraId="545CC635" w14:textId="77777777" w:rsidR="004A2AE2" w:rsidRPr="004A2AE2" w:rsidRDefault="004A2AE2" w:rsidP="004A2AE2">
      <w:pPr>
        <w:rPr>
          <w:rFonts w:ascii="Roboto Slab" w:eastAsia="Calibri" w:hAnsi="Roboto Slab"/>
          <w:sz w:val="18"/>
          <w:szCs w:val="18"/>
          <w:lang w:eastAsia="en-US"/>
        </w:rPr>
      </w:pPr>
    </w:p>
    <w:p w14:paraId="062CC4B6" w14:textId="77777777" w:rsidR="004A2AE2" w:rsidRPr="004A2AE2" w:rsidRDefault="004A2AE2" w:rsidP="00A90BD1">
      <w:pPr>
        <w:jc w:val="both"/>
        <w:rPr>
          <w:rFonts w:ascii="Roboto Slab" w:eastAsia="Calibri" w:hAnsi="Roboto Slab"/>
          <w:sz w:val="18"/>
          <w:szCs w:val="18"/>
          <w:lang w:eastAsia="en-US"/>
        </w:rPr>
      </w:pPr>
      <w:r w:rsidRPr="004A2AE2">
        <w:rPr>
          <w:rFonts w:ascii="Roboto Slab" w:eastAsia="Calibri" w:hAnsi="Roboto Slab"/>
          <w:sz w:val="18"/>
          <w:szCs w:val="18"/>
          <w:lang w:eastAsia="en-US"/>
        </w:rPr>
        <w:t>Bei Satzungsänderung der Gemeinde sind wir einverstanden, dass der Elternbeitrag entsprechend durch den Träger angepasst wird.</w:t>
      </w:r>
    </w:p>
    <w:p w14:paraId="7E832B57" w14:textId="77777777" w:rsidR="004A2AE2" w:rsidRPr="004A2AE2" w:rsidRDefault="004A2AE2" w:rsidP="00A90BD1">
      <w:pPr>
        <w:jc w:val="both"/>
        <w:rPr>
          <w:rFonts w:ascii="Roboto Slab" w:eastAsia="Calibri" w:hAnsi="Roboto Slab"/>
          <w:sz w:val="18"/>
          <w:szCs w:val="18"/>
          <w:lang w:eastAsia="en-US"/>
        </w:rPr>
      </w:pPr>
    </w:p>
    <w:p w14:paraId="3424CECD" w14:textId="77777777" w:rsidR="00495643" w:rsidRPr="004A2AE2" w:rsidRDefault="00495643" w:rsidP="00495643">
      <w:pPr>
        <w:jc w:val="both"/>
        <w:rPr>
          <w:rFonts w:ascii="Roboto Slab" w:eastAsia="Calibri" w:hAnsi="Roboto Slab"/>
          <w:b/>
          <w:sz w:val="18"/>
          <w:szCs w:val="18"/>
          <w:lang w:eastAsia="en-US"/>
        </w:rPr>
      </w:pPr>
      <w:r w:rsidRPr="004A2AE2">
        <w:rPr>
          <w:rFonts w:ascii="Roboto Slab" w:eastAsia="Calibri" w:hAnsi="Roboto Slab"/>
          <w:b/>
          <w:sz w:val="18"/>
          <w:szCs w:val="18"/>
          <w:lang w:eastAsia="en-US"/>
        </w:rPr>
        <w:t xml:space="preserve">Die </w:t>
      </w:r>
      <w:r w:rsidRPr="004A2AE2">
        <w:rPr>
          <w:rFonts w:ascii="Roboto Slab" w:eastAsia="Calibri" w:hAnsi="Roboto Slab"/>
          <w:b/>
          <w:sz w:val="18"/>
          <w:szCs w:val="18"/>
          <w:u w:val="single"/>
          <w:lang w:eastAsia="en-US"/>
        </w:rPr>
        <w:t>Verpflegungskosten</w:t>
      </w:r>
      <w:r w:rsidRPr="004A2AE2">
        <w:rPr>
          <w:rFonts w:ascii="Roboto Slab" w:eastAsia="Calibri" w:hAnsi="Roboto Slab"/>
          <w:b/>
          <w:sz w:val="18"/>
          <w:szCs w:val="18"/>
          <w:lang w:eastAsia="en-US"/>
        </w:rPr>
        <w:t xml:space="preserve"> können ebenfalls per Lastschrift in der jeweils angefallenen Höhe </w:t>
      </w:r>
      <w:r w:rsidRPr="004A2AE2">
        <w:rPr>
          <w:rFonts w:ascii="Roboto Slab" w:eastAsia="Calibri" w:hAnsi="Roboto Slab"/>
          <w:b/>
          <w:sz w:val="18"/>
          <w:szCs w:val="18"/>
          <w:u w:val="single"/>
          <w:lang w:eastAsia="en-US"/>
        </w:rPr>
        <w:t>zum 15. Werktag des Folgemonats</w:t>
      </w:r>
      <w:r w:rsidRPr="004A2AE2">
        <w:rPr>
          <w:rFonts w:ascii="Roboto Slab" w:eastAsia="Calibri" w:hAnsi="Roboto Slab"/>
          <w:b/>
          <w:sz w:val="18"/>
          <w:szCs w:val="18"/>
          <w:lang w:eastAsia="en-US"/>
        </w:rPr>
        <w:t xml:space="preserve"> eingezogen werden (Bitte ankreuzen).</w:t>
      </w:r>
    </w:p>
    <w:p w14:paraId="031E5E20" w14:textId="77777777" w:rsidR="00495643" w:rsidRPr="004A2AE2" w:rsidRDefault="00495643" w:rsidP="00495643">
      <w:pPr>
        <w:rPr>
          <w:rFonts w:ascii="Roboto Slab" w:eastAsia="Calibri" w:hAnsi="Roboto Slab"/>
          <w:sz w:val="18"/>
          <w:szCs w:val="18"/>
          <w:lang w:eastAsia="en-US"/>
        </w:rPr>
      </w:pPr>
    </w:p>
    <w:p w14:paraId="3F0DA853" w14:textId="77777777" w:rsidR="00495643" w:rsidRPr="004A2AE2" w:rsidRDefault="00495643" w:rsidP="00495643">
      <w:pPr>
        <w:spacing w:after="200" w:line="276" w:lineRule="auto"/>
        <w:rPr>
          <w:rFonts w:ascii="Roboto Slab" w:eastAsia="Calibri" w:hAnsi="Roboto Slab" w:cs="Calibri"/>
          <w:b/>
          <w:sz w:val="18"/>
          <w:szCs w:val="18"/>
          <w:lang w:eastAsia="en-US"/>
        </w:rPr>
      </w:pPr>
      <w:r>
        <w:rPr>
          <w:rFonts w:ascii="Roboto Slab" w:eastAsia="Calibri" w:hAnsi="Roboto Slab" w:cs="Symbol"/>
          <w:b/>
          <w:noProof/>
          <w:sz w:val="18"/>
          <w:szCs w:val="18"/>
          <w:lang w:eastAsia="en-US"/>
        </w:rPr>
        <w:sym w:font="Wingdings" w:char="F0A8"/>
      </w:r>
      <w:r w:rsidRPr="004A2AE2">
        <w:rPr>
          <w:rFonts w:ascii="Roboto Slab" w:eastAsia="Calibri" w:hAnsi="Roboto Slab" w:cs="Arial"/>
          <w:b/>
          <w:sz w:val="18"/>
          <w:szCs w:val="18"/>
          <w:lang w:eastAsia="en-US"/>
        </w:rPr>
        <w:t xml:space="preserve">  </w:t>
      </w:r>
      <w:r>
        <w:rPr>
          <w:rFonts w:ascii="Roboto Slab" w:eastAsia="Calibri" w:hAnsi="Roboto Slab" w:cs="Arial"/>
          <w:b/>
          <w:sz w:val="18"/>
          <w:szCs w:val="18"/>
          <w:lang w:eastAsia="en-US"/>
        </w:rPr>
        <w:t xml:space="preserve">  </w:t>
      </w:r>
      <w:r w:rsidRPr="004A2AE2">
        <w:rPr>
          <w:rFonts w:ascii="Roboto Slab" w:eastAsia="Calibri" w:hAnsi="Roboto Slab" w:cs="Calibri"/>
          <w:b/>
          <w:sz w:val="18"/>
          <w:szCs w:val="18"/>
          <w:lang w:eastAsia="en-US"/>
        </w:rPr>
        <w:t xml:space="preserve">ja </w:t>
      </w:r>
      <w:r w:rsidRPr="004A2AE2">
        <w:rPr>
          <w:rFonts w:ascii="Roboto Slab" w:eastAsia="Calibri" w:hAnsi="Roboto Slab" w:cs="Arial"/>
          <w:b/>
          <w:sz w:val="18"/>
          <w:szCs w:val="18"/>
          <w:lang w:eastAsia="en-US"/>
        </w:rPr>
        <w:t xml:space="preserve">                 </w:t>
      </w:r>
      <w:r>
        <w:rPr>
          <w:rFonts w:ascii="Roboto Slab" w:eastAsia="Calibri" w:hAnsi="Roboto Slab" w:cs="Symbol"/>
          <w:b/>
          <w:noProof/>
          <w:sz w:val="18"/>
          <w:szCs w:val="18"/>
          <w:lang w:eastAsia="en-US"/>
        </w:rPr>
        <w:sym w:font="Wingdings" w:char="F0A8"/>
      </w:r>
      <w:r w:rsidRPr="004A2AE2">
        <w:rPr>
          <w:rFonts w:ascii="Roboto Slab" w:eastAsia="Calibri" w:hAnsi="Roboto Slab" w:cs="Symbol"/>
          <w:b/>
          <w:noProof/>
          <w:sz w:val="18"/>
          <w:szCs w:val="18"/>
          <w:lang w:eastAsia="en-US"/>
        </w:rPr>
        <w:t></w:t>
      </w:r>
      <w:r w:rsidRPr="004A2AE2">
        <w:rPr>
          <w:rFonts w:ascii="Roboto Slab" w:eastAsia="Calibri" w:hAnsi="Roboto Slab" w:cs="Arial"/>
          <w:b/>
          <w:sz w:val="18"/>
          <w:szCs w:val="18"/>
          <w:lang w:eastAsia="en-US"/>
        </w:rPr>
        <w:t xml:space="preserve">   </w:t>
      </w:r>
      <w:r w:rsidRPr="004A2AE2">
        <w:rPr>
          <w:rFonts w:ascii="Roboto Slab" w:eastAsia="Calibri" w:hAnsi="Roboto Slab" w:cs="Calibri"/>
          <w:b/>
          <w:sz w:val="18"/>
          <w:szCs w:val="18"/>
          <w:lang w:eastAsia="en-US"/>
        </w:rPr>
        <w:t>nein</w:t>
      </w:r>
    </w:p>
    <w:p w14:paraId="71777023" w14:textId="77777777" w:rsidR="0086297B" w:rsidRDefault="0086297B" w:rsidP="004A2AE2">
      <w:pPr>
        <w:spacing w:after="200" w:line="276" w:lineRule="auto"/>
        <w:rPr>
          <w:rFonts w:ascii="Roboto Slab" w:eastAsia="Calibri" w:hAnsi="Roboto Slab" w:cs="Arial"/>
          <w:b/>
          <w:sz w:val="18"/>
          <w:szCs w:val="18"/>
          <w:lang w:eastAsia="en-US"/>
        </w:rPr>
      </w:pPr>
    </w:p>
    <w:p w14:paraId="0E15EA93" w14:textId="77777777" w:rsidR="0086297B" w:rsidRPr="004A2AE2" w:rsidRDefault="0086297B" w:rsidP="004A2AE2">
      <w:pPr>
        <w:spacing w:after="200" w:line="276" w:lineRule="auto"/>
        <w:rPr>
          <w:rFonts w:ascii="Roboto Slab" w:eastAsia="Calibri" w:hAnsi="Roboto Slab" w:cs="Arial"/>
          <w:b/>
          <w:sz w:val="18"/>
          <w:szCs w:val="18"/>
          <w:lang w:eastAsia="en-US"/>
        </w:rPr>
      </w:pPr>
    </w:p>
    <w:p w14:paraId="6B9CF387" w14:textId="061EB6FE" w:rsidR="004A2AE2" w:rsidRPr="004A2AE2" w:rsidRDefault="004A2AE2" w:rsidP="006C3F61">
      <w:pPr>
        <w:tabs>
          <w:tab w:val="left" w:pos="3544"/>
        </w:tabs>
        <w:rPr>
          <w:rFonts w:asciiTheme="minorHAnsi" w:eastAsia="Calibri" w:hAnsiTheme="minorHAnsi"/>
          <w:sz w:val="18"/>
          <w:szCs w:val="18"/>
          <w:lang w:eastAsia="en-US"/>
        </w:rPr>
      </w:pPr>
      <w:r w:rsidRPr="004A2AE2">
        <w:rPr>
          <w:rFonts w:asciiTheme="minorHAnsi" w:eastAsia="Calibri" w:hAnsiTheme="minorHAnsi"/>
          <w:sz w:val="18"/>
          <w:szCs w:val="18"/>
          <w:lang w:eastAsia="en-US"/>
        </w:rPr>
        <w:t>_________</w:t>
      </w:r>
      <w:r w:rsidR="006C3F61">
        <w:rPr>
          <w:rFonts w:asciiTheme="minorHAnsi" w:eastAsia="Calibri" w:hAnsiTheme="minorHAnsi"/>
          <w:sz w:val="18"/>
          <w:szCs w:val="18"/>
          <w:lang w:eastAsia="en-US"/>
        </w:rPr>
        <w:t>____________</w:t>
      </w:r>
      <w:r w:rsidRPr="004A2AE2">
        <w:rPr>
          <w:rFonts w:asciiTheme="minorHAnsi" w:eastAsia="Calibri" w:hAnsiTheme="minorHAnsi"/>
          <w:sz w:val="18"/>
          <w:szCs w:val="18"/>
          <w:lang w:eastAsia="en-US"/>
        </w:rPr>
        <w:t>__</w:t>
      </w:r>
      <w:r w:rsidR="006C3F61" w:rsidRPr="006C3F61">
        <w:rPr>
          <w:rFonts w:asciiTheme="minorHAnsi" w:eastAsia="Calibri" w:hAnsiTheme="minorHAnsi"/>
          <w:sz w:val="18"/>
          <w:szCs w:val="18"/>
          <w:lang w:eastAsia="en-US"/>
        </w:rPr>
        <w:t>__</w:t>
      </w:r>
      <w:r w:rsidRPr="004A2AE2">
        <w:rPr>
          <w:rFonts w:asciiTheme="minorHAnsi" w:eastAsia="Calibri" w:hAnsiTheme="minorHAnsi"/>
          <w:sz w:val="18"/>
          <w:szCs w:val="18"/>
          <w:lang w:eastAsia="en-US"/>
        </w:rPr>
        <w:t>_</w:t>
      </w:r>
      <w:r w:rsidRPr="004A2AE2">
        <w:rPr>
          <w:rFonts w:asciiTheme="minorHAnsi" w:eastAsia="Calibri" w:hAnsiTheme="minorHAnsi"/>
          <w:sz w:val="18"/>
          <w:szCs w:val="18"/>
          <w:lang w:eastAsia="en-US"/>
        </w:rPr>
        <w:tab/>
      </w:r>
      <w:r w:rsidRPr="004A2AE2">
        <w:rPr>
          <w:rFonts w:asciiTheme="minorHAnsi" w:eastAsia="Calibri" w:hAnsiTheme="minorHAnsi"/>
          <w:sz w:val="18"/>
          <w:szCs w:val="18"/>
          <w:lang w:eastAsia="en-US"/>
        </w:rPr>
        <w:tab/>
        <w:t>_________________________________________</w:t>
      </w:r>
      <w:r w:rsidR="006C3F61">
        <w:rPr>
          <w:rFonts w:asciiTheme="minorHAnsi" w:eastAsia="Calibri" w:hAnsiTheme="minorHAnsi"/>
          <w:sz w:val="18"/>
          <w:szCs w:val="18"/>
          <w:lang w:eastAsia="en-US"/>
        </w:rPr>
        <w:t>______</w:t>
      </w:r>
      <w:r w:rsidRPr="004A2AE2">
        <w:rPr>
          <w:rFonts w:asciiTheme="minorHAnsi" w:eastAsia="Calibri" w:hAnsiTheme="minorHAnsi"/>
          <w:sz w:val="18"/>
          <w:szCs w:val="18"/>
          <w:lang w:eastAsia="en-US"/>
        </w:rPr>
        <w:t>_____</w:t>
      </w:r>
    </w:p>
    <w:p w14:paraId="44FB9014" w14:textId="635EEF29" w:rsidR="00E80DB9" w:rsidRPr="006C3F61" w:rsidRDefault="004A2AE2" w:rsidP="006C3F61">
      <w:pPr>
        <w:tabs>
          <w:tab w:val="left" w:pos="3544"/>
        </w:tabs>
        <w:rPr>
          <w:rFonts w:ascii="Roboto Slab" w:hAnsi="Roboto Slab"/>
          <w:sz w:val="16"/>
          <w:szCs w:val="16"/>
        </w:rPr>
      </w:pPr>
      <w:r w:rsidRPr="004A2AE2">
        <w:rPr>
          <w:rFonts w:ascii="Roboto Slab" w:eastAsia="Calibri" w:hAnsi="Roboto Slab"/>
          <w:sz w:val="16"/>
          <w:szCs w:val="16"/>
          <w:lang w:eastAsia="en-US"/>
        </w:rPr>
        <w:t>Ort/Datum</w:t>
      </w:r>
      <w:r w:rsidRPr="004A2AE2">
        <w:rPr>
          <w:rFonts w:ascii="Roboto Slab" w:eastAsia="Calibri" w:hAnsi="Roboto Slab"/>
          <w:sz w:val="16"/>
          <w:szCs w:val="16"/>
          <w:lang w:eastAsia="en-US"/>
        </w:rPr>
        <w:tab/>
      </w:r>
      <w:r w:rsidRPr="004A2AE2">
        <w:rPr>
          <w:rFonts w:ascii="Roboto Slab" w:eastAsia="Calibri" w:hAnsi="Roboto Slab"/>
          <w:sz w:val="16"/>
          <w:szCs w:val="16"/>
          <w:lang w:eastAsia="en-US"/>
        </w:rPr>
        <w:tab/>
        <w:t>Unterschrift des Zahlungspflichtigen (Kontoinhabers)</w:t>
      </w:r>
    </w:p>
    <w:sectPr w:rsidR="00E80DB9" w:rsidRPr="006C3F61" w:rsidSect="004A2AE2">
      <w:headerReference w:type="default" r:id="rId9"/>
      <w:headerReference w:type="first" r:id="rId10"/>
      <w:footerReference w:type="first" r:id="rId11"/>
      <w:pgSz w:w="11906" w:h="16838"/>
      <w:pgMar w:top="-2268" w:right="1133" w:bottom="1276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CB65FB" w14:textId="77777777" w:rsidR="009147E6" w:rsidRDefault="009147E6">
      <w:r>
        <w:separator/>
      </w:r>
    </w:p>
  </w:endnote>
  <w:endnote w:type="continuationSeparator" w:id="0">
    <w:p w14:paraId="2368DA4D" w14:textId="77777777" w:rsidR="009147E6" w:rsidRDefault="00914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boto Slab">
    <w:panose1 w:val="00000000000000000000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A96EA" w14:textId="77777777" w:rsidR="00730C5F" w:rsidRDefault="00730C5F" w:rsidP="008C10BA">
    <w:pPr>
      <w:pStyle w:val="Fuzeile"/>
      <w:tabs>
        <w:tab w:val="clear" w:pos="4536"/>
        <w:tab w:val="clear" w:pos="9072"/>
        <w:tab w:val="center" w:pos="4771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9ABBB0" w14:textId="77777777" w:rsidR="009147E6" w:rsidRDefault="009147E6">
      <w:r>
        <w:separator/>
      </w:r>
    </w:p>
  </w:footnote>
  <w:footnote w:type="continuationSeparator" w:id="0">
    <w:p w14:paraId="0F3CAA40" w14:textId="77777777" w:rsidR="009147E6" w:rsidRDefault="00914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988E6" w14:textId="77777777" w:rsidR="00730C5F" w:rsidRDefault="00730C5F">
    <w:pPr>
      <w:pStyle w:val="Kopfzeile"/>
      <w:tabs>
        <w:tab w:val="clear" w:pos="4536"/>
        <w:tab w:val="clear" w:pos="9072"/>
        <w:tab w:val="left" w:pos="1620"/>
        <w:tab w:val="left" w:pos="3420"/>
        <w:tab w:val="left" w:pos="5580"/>
        <w:tab w:val="left" w:pos="7740"/>
      </w:tabs>
      <w:rPr>
        <w:rFonts w:ascii="Arial" w:hAnsi="Arial" w:cs="Arial"/>
        <w:color w:val="808080"/>
        <w:sz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3E69D1" w14:textId="6C96C051" w:rsidR="00730C5F" w:rsidRDefault="004A2AE2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4E2808C" wp14:editId="14A92141">
          <wp:simplePos x="0" y="0"/>
          <wp:positionH relativeFrom="column">
            <wp:posOffset>-900430</wp:posOffset>
          </wp:positionH>
          <wp:positionV relativeFrom="paragraph">
            <wp:posOffset>0</wp:posOffset>
          </wp:positionV>
          <wp:extent cx="7609840" cy="10756265"/>
          <wp:effectExtent l="0" t="0" r="0" b="0"/>
          <wp:wrapNone/>
          <wp:docPr id="56" name="Grafik 56" descr="C:\Users\gerber.SBG\Desktop\BK GGB Verwaltung-Sepa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C:\Users\gerber.SBG\Desktop\BK GGB Verwaltung-Sepa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09840" cy="10756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D89C1C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C8EAEAE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F14D76E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942A94E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C92E6A3E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E0B99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CA2B554"/>
    <w:lvl w:ilvl="0">
      <w:start w:val="1"/>
      <w:numFmt w:val="bullet"/>
      <w:pStyle w:val="Aufzhlungszeich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B343F3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2A696A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BB01AD0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A381937"/>
    <w:multiLevelType w:val="hybridMultilevel"/>
    <w:tmpl w:val="2FF08E22"/>
    <w:lvl w:ilvl="0" w:tplc="C5A851D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9"/>
  <w:hyphenationZone w:val="425"/>
  <w:noPunctuationKerning/>
  <w:characterSpacingControl w:val="doNotCompress"/>
  <w:hdrShapeDefaults>
    <o:shapedefaults v:ext="edit" spidmax="4097">
      <o:colormru v:ext="edit" colors="#0f68b3,#183884,#28166f,#00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41C"/>
    <w:rsid w:val="00006F2D"/>
    <w:rsid w:val="000365F4"/>
    <w:rsid w:val="00085953"/>
    <w:rsid w:val="001A7DAB"/>
    <w:rsid w:val="00205A5E"/>
    <w:rsid w:val="00220FCF"/>
    <w:rsid w:val="0025530A"/>
    <w:rsid w:val="00295BC4"/>
    <w:rsid w:val="002A128C"/>
    <w:rsid w:val="002B065A"/>
    <w:rsid w:val="00332AFA"/>
    <w:rsid w:val="00337AF4"/>
    <w:rsid w:val="00337D25"/>
    <w:rsid w:val="003A6DE6"/>
    <w:rsid w:val="003D3CE8"/>
    <w:rsid w:val="004234C3"/>
    <w:rsid w:val="00434F7F"/>
    <w:rsid w:val="004406A0"/>
    <w:rsid w:val="00445275"/>
    <w:rsid w:val="004836BD"/>
    <w:rsid w:val="00495643"/>
    <w:rsid w:val="004A2AE2"/>
    <w:rsid w:val="004C5761"/>
    <w:rsid w:val="004E2D32"/>
    <w:rsid w:val="004E3774"/>
    <w:rsid w:val="00531BB8"/>
    <w:rsid w:val="00541C3E"/>
    <w:rsid w:val="00571917"/>
    <w:rsid w:val="00575DAE"/>
    <w:rsid w:val="00582991"/>
    <w:rsid w:val="005E59AC"/>
    <w:rsid w:val="005E68CA"/>
    <w:rsid w:val="00614AF6"/>
    <w:rsid w:val="00657081"/>
    <w:rsid w:val="00677513"/>
    <w:rsid w:val="006C3F61"/>
    <w:rsid w:val="006D500A"/>
    <w:rsid w:val="00700596"/>
    <w:rsid w:val="00726F54"/>
    <w:rsid w:val="0073061E"/>
    <w:rsid w:val="00730C5F"/>
    <w:rsid w:val="0074341C"/>
    <w:rsid w:val="008336F2"/>
    <w:rsid w:val="0086297B"/>
    <w:rsid w:val="00866FF2"/>
    <w:rsid w:val="008C10BA"/>
    <w:rsid w:val="009147E6"/>
    <w:rsid w:val="00A17D77"/>
    <w:rsid w:val="00A2679C"/>
    <w:rsid w:val="00A64F30"/>
    <w:rsid w:val="00A90BD1"/>
    <w:rsid w:val="00B0737D"/>
    <w:rsid w:val="00BF1085"/>
    <w:rsid w:val="00C36F4C"/>
    <w:rsid w:val="00C471FC"/>
    <w:rsid w:val="00CA0799"/>
    <w:rsid w:val="00CB7BC2"/>
    <w:rsid w:val="00D0500E"/>
    <w:rsid w:val="00D14B2E"/>
    <w:rsid w:val="00D977A7"/>
    <w:rsid w:val="00DC6B09"/>
    <w:rsid w:val="00DE32EC"/>
    <w:rsid w:val="00E261C6"/>
    <w:rsid w:val="00E80DB9"/>
    <w:rsid w:val="00E904F9"/>
    <w:rsid w:val="00E921AE"/>
    <w:rsid w:val="00EC5198"/>
    <w:rsid w:val="00F13A70"/>
    <w:rsid w:val="00F1643A"/>
    <w:rsid w:val="00F3234A"/>
    <w:rsid w:val="00F86F26"/>
    <w:rsid w:val="00FE0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f68b3,#183884,#28166f,#006"/>
    </o:shapedefaults>
    <o:shapelayout v:ext="edit">
      <o:idmap v:ext="edit" data="1"/>
    </o:shapelayout>
  </w:shapeDefaults>
  <w:decimalSymbol w:val=","/>
  <w:listSeparator w:val=";"/>
  <w14:docId w14:val="5B0C7F5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0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0DB9"/>
    <w:pPr>
      <w:ind w:left="720"/>
      <w:contextualSpacing/>
    </w:pPr>
    <w:rPr>
      <w:rFonts w:ascii="Arial" w:hAnsi="Arial" w:cs="Arial"/>
      <w:color w:val="78645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Anrede">
    <w:name w:val="Salutation"/>
    <w:basedOn w:val="Standard"/>
    <w:next w:val="Standard"/>
    <w:semiHidden/>
  </w:style>
  <w:style w:type="paragraph" w:styleId="Aufzhlungszeichen">
    <w:name w:val="List Bullet"/>
    <w:basedOn w:val="Standard"/>
    <w:autoRedefine/>
    <w:semiHidden/>
    <w:pPr>
      <w:numPr>
        <w:numId w:val="1"/>
      </w:numPr>
    </w:pPr>
  </w:style>
  <w:style w:type="paragraph" w:styleId="Aufzhlungszeichen2">
    <w:name w:val="List Bullet 2"/>
    <w:basedOn w:val="Standard"/>
    <w:autoRedefine/>
    <w:semiHidden/>
    <w:pPr>
      <w:numPr>
        <w:numId w:val="2"/>
      </w:numPr>
    </w:pPr>
  </w:style>
  <w:style w:type="paragraph" w:styleId="Aufzhlungszeichen3">
    <w:name w:val="List Bullet 3"/>
    <w:basedOn w:val="Standard"/>
    <w:autoRedefine/>
    <w:semiHidden/>
    <w:pPr>
      <w:numPr>
        <w:numId w:val="3"/>
      </w:numPr>
    </w:pPr>
  </w:style>
  <w:style w:type="paragraph" w:styleId="Aufzhlungszeichen4">
    <w:name w:val="List Bullet 4"/>
    <w:basedOn w:val="Standard"/>
    <w:autoRedefine/>
    <w:semiHidden/>
    <w:pPr>
      <w:numPr>
        <w:numId w:val="4"/>
      </w:numPr>
    </w:pPr>
  </w:style>
  <w:style w:type="paragraph" w:styleId="Aufzhlungszeichen5">
    <w:name w:val="List Bullet 5"/>
    <w:basedOn w:val="Standard"/>
    <w:autoRedefine/>
    <w:semiHidden/>
    <w:pPr>
      <w:numPr>
        <w:numId w:val="5"/>
      </w:numPr>
    </w:p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paragraph" w:styleId="Blocktext">
    <w:name w:val="Block Text"/>
    <w:basedOn w:val="Standard"/>
    <w:semiHidden/>
    <w:pPr>
      <w:spacing w:after="120"/>
      <w:ind w:left="1440" w:right="1440"/>
    </w:pPr>
  </w:style>
  <w:style w:type="paragraph" w:styleId="Datum">
    <w:name w:val="Date"/>
    <w:basedOn w:val="Standard"/>
    <w:next w:val="Standard"/>
    <w:semiHidden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styleId="E-Mail-Signatur">
    <w:name w:val="E-mail Signature"/>
    <w:basedOn w:val="Standard"/>
    <w:semiHidden/>
  </w:style>
  <w:style w:type="paragraph" w:styleId="Endnotentext">
    <w:name w:val="endnote text"/>
    <w:basedOn w:val="Standard"/>
    <w:semiHidden/>
    <w:rPr>
      <w:sz w:val="20"/>
      <w:szCs w:val="20"/>
    </w:rPr>
  </w:style>
  <w:style w:type="paragraph" w:styleId="Fu-Endnotenberschrift">
    <w:name w:val="Note Heading"/>
    <w:basedOn w:val="Standard"/>
    <w:next w:val="Standard"/>
    <w:semiHidden/>
  </w:style>
  <w:style w:type="paragraph" w:styleId="Funotentext">
    <w:name w:val="footnote text"/>
    <w:basedOn w:val="Standard"/>
    <w:semiHidden/>
    <w:rPr>
      <w:sz w:val="20"/>
      <w:szCs w:val="20"/>
    </w:rPr>
  </w:style>
  <w:style w:type="paragraph" w:styleId="Gruformel">
    <w:name w:val="Closing"/>
    <w:basedOn w:val="Standard"/>
    <w:semiHidden/>
    <w:pPr>
      <w:ind w:left="4252"/>
    </w:pPr>
  </w:style>
  <w:style w:type="paragraph" w:styleId="HTMLAdresse">
    <w:name w:val="HTML Address"/>
    <w:basedOn w:val="Standard"/>
    <w:semiHidden/>
    <w:rPr>
      <w:i/>
      <w:iCs/>
    </w:rPr>
  </w:style>
  <w:style w:type="paragraph" w:styleId="HTMLVorformatiert">
    <w:name w:val="HTML Preformatted"/>
    <w:basedOn w:val="Standard"/>
    <w:semiHidden/>
    <w:rPr>
      <w:rFonts w:ascii="Courier New" w:hAnsi="Courier New" w:cs="Courier New"/>
      <w:sz w:val="20"/>
      <w:szCs w:val="20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 w:cs="Arial"/>
      <w:b/>
      <w:bCs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Liste">
    <w:name w:val="List"/>
    <w:basedOn w:val="Standard"/>
    <w:semiHidden/>
    <w:pPr>
      <w:ind w:left="283" w:hanging="283"/>
    </w:pPr>
  </w:style>
  <w:style w:type="paragraph" w:styleId="Liste2">
    <w:name w:val="List 2"/>
    <w:basedOn w:val="Standard"/>
    <w:semiHidden/>
    <w:pPr>
      <w:ind w:left="566" w:hanging="283"/>
    </w:pPr>
  </w:style>
  <w:style w:type="paragraph" w:styleId="Liste3">
    <w:name w:val="List 3"/>
    <w:basedOn w:val="Standard"/>
    <w:semiHidden/>
    <w:pPr>
      <w:ind w:left="849" w:hanging="283"/>
    </w:pPr>
  </w:style>
  <w:style w:type="paragraph" w:styleId="Liste4">
    <w:name w:val="List 4"/>
    <w:basedOn w:val="Standard"/>
    <w:semiHidden/>
    <w:pPr>
      <w:ind w:left="1132" w:hanging="283"/>
    </w:pPr>
  </w:style>
  <w:style w:type="paragraph" w:styleId="Liste5">
    <w:name w:val="List 5"/>
    <w:basedOn w:val="Standard"/>
    <w:semiHidden/>
    <w:pPr>
      <w:ind w:left="1415" w:hanging="283"/>
    </w:pPr>
  </w:style>
  <w:style w:type="paragraph" w:styleId="Listenfortsetzung">
    <w:name w:val="List Continue"/>
    <w:basedOn w:val="Standard"/>
    <w:semiHidden/>
    <w:pPr>
      <w:spacing w:after="120"/>
      <w:ind w:left="283"/>
    </w:pPr>
  </w:style>
  <w:style w:type="paragraph" w:styleId="Listenfortsetzung2">
    <w:name w:val="List Continue 2"/>
    <w:basedOn w:val="Standard"/>
    <w:semiHidden/>
    <w:pPr>
      <w:spacing w:after="120"/>
      <w:ind w:left="566"/>
    </w:pPr>
  </w:style>
  <w:style w:type="paragraph" w:styleId="Listenfortsetzung3">
    <w:name w:val="List Continue 3"/>
    <w:basedOn w:val="Standard"/>
    <w:semiHidden/>
    <w:pPr>
      <w:spacing w:after="120"/>
      <w:ind w:left="849"/>
    </w:pPr>
  </w:style>
  <w:style w:type="paragraph" w:styleId="Listenfortsetzung4">
    <w:name w:val="List Continue 4"/>
    <w:basedOn w:val="Standard"/>
    <w:semiHidden/>
    <w:pPr>
      <w:spacing w:after="120"/>
      <w:ind w:left="1132"/>
    </w:pPr>
  </w:style>
  <w:style w:type="paragraph" w:styleId="Listenfortsetzung5">
    <w:name w:val="List Continue 5"/>
    <w:basedOn w:val="Standard"/>
    <w:semiHidden/>
    <w:pPr>
      <w:spacing w:after="120"/>
      <w:ind w:left="1415"/>
    </w:pPr>
  </w:style>
  <w:style w:type="paragraph" w:styleId="Listennummer">
    <w:name w:val="List Number"/>
    <w:basedOn w:val="Standard"/>
    <w:semiHidden/>
    <w:pPr>
      <w:numPr>
        <w:numId w:val="6"/>
      </w:numPr>
    </w:pPr>
  </w:style>
  <w:style w:type="paragraph" w:styleId="Listennummer2">
    <w:name w:val="List Number 2"/>
    <w:basedOn w:val="Standard"/>
    <w:semiHidden/>
    <w:pPr>
      <w:numPr>
        <w:numId w:val="7"/>
      </w:numPr>
    </w:pPr>
  </w:style>
  <w:style w:type="paragraph" w:styleId="Listennummer3">
    <w:name w:val="List Number 3"/>
    <w:basedOn w:val="Standard"/>
    <w:semiHidden/>
    <w:pPr>
      <w:numPr>
        <w:numId w:val="8"/>
      </w:numPr>
    </w:pPr>
  </w:style>
  <w:style w:type="paragraph" w:styleId="Listennummer4">
    <w:name w:val="List Number 4"/>
    <w:basedOn w:val="Standard"/>
    <w:semiHidden/>
    <w:pPr>
      <w:numPr>
        <w:numId w:val="9"/>
      </w:numPr>
    </w:pPr>
  </w:style>
  <w:style w:type="paragraph" w:styleId="Listennummer5">
    <w:name w:val="List Number 5"/>
    <w:basedOn w:val="Standard"/>
    <w:semiHidden/>
    <w:pPr>
      <w:numPr>
        <w:numId w:val="10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</w:rPr>
  </w:style>
  <w:style w:type="paragraph" w:styleId="Nachrichtenkopf">
    <w:name w:val="Message Header"/>
    <w:basedOn w:val="Standard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NurText">
    <w:name w:val="Plain Text"/>
    <w:basedOn w:val="Standard"/>
    <w:semiHidden/>
    <w:rPr>
      <w:rFonts w:ascii="Courier New" w:hAnsi="Courier New" w:cs="Courier New"/>
      <w:sz w:val="20"/>
      <w:szCs w:val="20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 w:cs="Arial"/>
      <w:b/>
      <w:bCs/>
    </w:rPr>
  </w:style>
  <w:style w:type="paragraph" w:styleId="StandardWeb">
    <w:name w:val="Normal (Web)"/>
    <w:basedOn w:val="Standard"/>
    <w:semiHidden/>
  </w:style>
  <w:style w:type="paragraph" w:styleId="Standardeinzug">
    <w:name w:val="Normal Indent"/>
    <w:basedOn w:val="Standard"/>
    <w:semiHidden/>
    <w:pPr>
      <w:ind w:left="708"/>
    </w:pPr>
  </w:style>
  <w:style w:type="paragraph" w:styleId="Textkrper">
    <w:name w:val="Body Text"/>
    <w:basedOn w:val="Standard"/>
    <w:semiHidden/>
    <w:pPr>
      <w:spacing w:after="120"/>
    </w:pPr>
  </w:style>
  <w:style w:type="paragraph" w:styleId="Textkrper2">
    <w:name w:val="Body Text 2"/>
    <w:basedOn w:val="Standard"/>
    <w:semiHidden/>
    <w:pPr>
      <w:spacing w:after="120" w:line="480" w:lineRule="auto"/>
    </w:pPr>
  </w:style>
  <w:style w:type="paragraph" w:styleId="Textkrper3">
    <w:name w:val="Body Text 3"/>
    <w:basedOn w:val="Standard"/>
    <w:semiHidden/>
    <w:pPr>
      <w:spacing w:after="120"/>
    </w:pPr>
    <w:rPr>
      <w:sz w:val="16"/>
      <w:szCs w:val="16"/>
    </w:rPr>
  </w:style>
  <w:style w:type="paragraph" w:styleId="Textkrper-Zeileneinzug">
    <w:name w:val="Body Text Indent"/>
    <w:basedOn w:val="Standard"/>
    <w:semiHidden/>
    <w:pPr>
      <w:spacing w:after="120"/>
      <w:ind w:left="283"/>
    </w:pPr>
  </w:style>
  <w:style w:type="paragraph" w:styleId="Textkrper-Einzug2">
    <w:name w:val="Body Text Indent 2"/>
    <w:basedOn w:val="Standard"/>
    <w:semiHidden/>
    <w:pPr>
      <w:spacing w:after="120" w:line="480" w:lineRule="auto"/>
      <w:ind w:left="283"/>
    </w:pPr>
  </w:style>
  <w:style w:type="paragraph" w:styleId="Textkrper-Einzug3">
    <w:name w:val="Body Text Indent 3"/>
    <w:basedOn w:val="Standard"/>
    <w:semiHidden/>
    <w:pPr>
      <w:spacing w:after="120"/>
      <w:ind w:left="283"/>
    </w:pPr>
    <w:rPr>
      <w:sz w:val="16"/>
      <w:szCs w:val="16"/>
    </w:rPr>
  </w:style>
  <w:style w:type="paragraph" w:styleId="Textkrper-Erstzeileneinzug">
    <w:name w:val="Body Text First Indent"/>
    <w:basedOn w:val="Textkrper"/>
    <w:semiHidden/>
    <w:pPr>
      <w:ind w:firstLine="210"/>
    </w:pPr>
  </w:style>
  <w:style w:type="paragraph" w:styleId="Textkrper-Erstzeileneinzug2">
    <w:name w:val="Body Text First Indent 2"/>
    <w:basedOn w:val="Textkrper-Zeileneinzug"/>
    <w:semiHidden/>
    <w:pPr>
      <w:ind w:firstLine="210"/>
    </w:pPr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Umschlagabsenderadresse">
    <w:name w:val="envelope return"/>
    <w:basedOn w:val="Standard"/>
    <w:semiHidden/>
    <w:rPr>
      <w:rFonts w:ascii="Arial" w:hAnsi="Arial" w:cs="Arial"/>
      <w:sz w:val="20"/>
      <w:szCs w:val="20"/>
    </w:rPr>
  </w:style>
  <w:style w:type="paragraph" w:styleId="Umschlagadresse">
    <w:name w:val="envelope address"/>
    <w:basedOn w:val="Standard"/>
    <w:semiHidden/>
    <w:pPr>
      <w:framePr w:w="4320" w:h="2160" w:hRule="exact" w:hSpace="141" w:wrap="auto" w:hAnchor="page" w:xAlign="center" w:yAlign="bottom"/>
      <w:ind w:left="1"/>
    </w:pPr>
    <w:rPr>
      <w:rFonts w:ascii="Arial" w:hAnsi="Arial" w:cs="Arial"/>
    </w:rPr>
  </w:style>
  <w:style w:type="paragraph" w:styleId="Unterschrift">
    <w:name w:val="Signature"/>
    <w:basedOn w:val="Standard"/>
    <w:semiHidden/>
    <w:pPr>
      <w:ind w:left="4252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 w:cs="Arial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BesuchterHyperlink">
    <w:name w:val="FollowedHyperlink"/>
    <w:semiHidden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108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1085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E80DB9"/>
    <w:pPr>
      <w:ind w:left="720"/>
      <w:contextualSpacing/>
    </w:pPr>
    <w:rPr>
      <w:rFonts w:ascii="Arial" w:hAnsi="Arial" w:cs="Arial"/>
      <w:color w:val="78645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5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1559</Characters>
  <Application>Microsoft Office Word</Application>
  <DocSecurity>4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wir</vt:lpstr>
    </vt:vector>
  </TitlesOfParts>
  <Company>iws</Company>
  <LinksUpToDate>false</LinksUpToDate>
  <CharactersWithSpaces>1803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wir</dc:title>
  <dc:creator>Jaehnert</dc:creator>
  <cp:lastModifiedBy>Windows-Benutzer</cp:lastModifiedBy>
  <cp:revision>2</cp:revision>
  <cp:lastPrinted>2018-06-20T13:36:00Z</cp:lastPrinted>
  <dcterms:created xsi:type="dcterms:W3CDTF">2018-07-04T11:42:00Z</dcterms:created>
  <dcterms:modified xsi:type="dcterms:W3CDTF">2018-07-04T11:42:00Z</dcterms:modified>
</cp:coreProperties>
</file>